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1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 niegdyś będących którzy są obcymi i wrogów myśli w czynach niegodziwych teraz zaś pojednał z powrotem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niegdyś obcych i wrogich* myśleniem o złych czynach,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was niegdyś będących (tymi, którzy uczynili siebie obcymi) i nieprzyjaciółmi myśleniem w czynach niegodziwych,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 niegdyś będących którzy są obcymi i wrogów myśli w czynach niegodziwych teraz zaś pojednał z powrotem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5:10&lt;/x&gt;; &lt;x&gt;560 2:12&lt;/x&gt;; &lt;x&gt;560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2024-04-26T07:06:09Z</dcterms:modified>
</cp:coreProperties>
</file>