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teraz raduję się w cierpieniach moich za was i wyrównuję niedostatki ucisków Pomazańca w ciele moim za ciało Jego którym jest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cierpieniach* ze względu na was** i ze swojej strony uzupełniam w moim ciele braki udręk Chrystusowych*** **** – za Jego Ciało, którym jest Zgromadzenie*****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raduję się w cierpieniach za was i wyrównuję braki utrapień Pomazańca w ciele mym* za ciało** Jego, którym jest (społeczność) wywołanych,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teraz raduję się w cierpieniach moich za was i wyrównuję niedostatki ucisków Pomazańca w ciele moim za ciało Jego którym jest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cieszę się mimo cierpień, które ze względu na was znoszę, i na własnym ciele uzupełniam to, czego mi brak z udręk podobnych Chrystusowym — za Jego Ciało,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swoich cierpieniach dla was i tego, czego z udręk Chrystusa brakuje w moim ciele, dopełniam dla jego ciała,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teraz raduję w doległościach moich dla was i dopełniam ostatków ucisków Chrystusowych na ciele mojem za ciało jego, które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teraz raduję w utrapieniach za was i wypełniam to, czego nie dostawa utrapieniam Chrystusowym, w ciele moim za ciało jego, które jest kościół,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cierpieniach za was i ze swej strony dopełniam niedostatki udręk Chrystusa w moim ciele dla dobra Jego Ciała,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z cierpień, które za was znoszę i dopełniam na ciele moim niedostatku udręk Chrystusowych za ciało jego,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cierpieniach za was i we własnym ciele dopełniam braki udręk Chrystusa za Jego Ciało,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się, cierpiąc za was, i w moim ciele dopełniam braki cierpień Chrystusa za Jego Ciało,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cieszę się wśród cierpień za was i dla odwzajemnienia się znoszę w swoim ciele słabości udręk Chrystusa dla dobra Jego Ciała, którym jest Kościół.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cieszę się, że mogę cierpieć za was i moje własne cierpienia łączą się z cierpieniami Chrystusa za Kościół, który jest jego 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z utrapień, które znoszę za was, oraz z tego, że ja sam w sobie przez nie dopełniam cierpień Chrystusa dla dobra Jego Ciała,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я радію в моїх терпіннях за вас і доповнюю в моєму тілі те, чого бракує терпінням Христовим для його тіла, яким є церква;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się cieszę wśród moich cierpień dla was, oraz w mojej cielesnej naturze wypełniam biedę utrapień Chrystusa dla jego ciała, którym jest zgromadzenie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z mych obecnych cierpień ze względu na was! Owszem, w moim własnym ciele dopełniam to, czego brakuje w udrękach Mesjasza, ze względu na Jego Ciało, Wspólnotę Mesjaniczną.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teraz w swoich cierpieniach za was, a tego, czego z ucisków Chrystusa brakuje w moim ciele, dopełniam na rzecz jego ciała, którym jest zbór.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cierpień, jakie za was znoszę, jestem pełen radości. Mam bowiem udział w cierpieniu Chrystusa za kościół, będący Jego ciałem.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3:13&lt;/x&gt;; &lt;x&gt;620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tym bardziej Kościół zbliży się do pełni, w im większym stopniu dopełni się na moim ciele to, czego mi jeszcze brak z pełni cierpień, których doznał Chrystus. Ból cierpiących w imię Chrystusa jest ziarnem, z którego wyrasta Kościół (&lt;x&gt;580 4:13&lt;/x&gt;; &lt;x&gt;540 4:12&lt;/x&gt;).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&lt;x&gt;580 1:18&lt;/x&gt;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samo o ciele fizycznym (zob 1.22). "wyrównuję braki utrapień Pomazańca w ciele mym za ciało Jego" - nie można tłumaczyć tego zdania tak, jakby brakowało czegoś w zbawczym cierpieniu Chrystusa i trzeba by te braki wypełniać. Przyjmując tę błędną interpretację, należałoby w polskiej wersji nadać taki szyk temu zdaniu: "wyrównuję w ciele mym braki utrapień Pomazańca za ciało Jego". Innego, poprawnego sensu nabiera ono natomiast w takim układzie: "wyrównuję braki w ciele mym utrapień Pomazańca za ciało Jego". Ten dosyć niezręczny układ wyrazów podkreśla brak cierpień Chrystusa w ciele nadawcy listu. Jeśli ktoś, jak na przykład Paweł Apostoł, późno został chrześcijaninem, musi po chrzcie intensywniej uczestniczyć w cierpieniach Chrystusa, by nadrobić wcześniejsze swoje zaniedbania.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Tu metaforycznie o Kościele (zob 1.22).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2024-04-26T06:06:43Z</dcterms:modified>
</cp:coreProperties>
</file>