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5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która jest ukrytą od wieków i od pokoleń teraz zaś została objawiona świętym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tajemnicę* zakrytą od wieków i pokoleń, a teraz objawioną Jego świętym,**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tajemnicę, (tę) zakrytą od wieków i od pokoleń - teraz zaś została uczyniona widoczną świętym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która jest ukrytą od wieków i od pokoleń teraz zaś została objawiona świętym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zakrytą od wieków i pokoleń, a teraz objawioną Jego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Tajemnicę, która była ukryta od wieków i pokoleń, ale teraz została objawiona jego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tajemnicę onę, która była zakryta od wieków i od rodzajów, ale teraz objawiona jest świętym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tajemnicę, która była zakryta od wieków i od rodzajów, a teraz oznajmiona jest świętym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ta, ukryta od wieków i pokoleń, została teraz objawiona Jego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Tajemnicę, zakrytą od wieków i od pokoleń, a teraz objawioną świętym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zakrytą od wieków i od pokoleń, teraz zaś objawioną Jego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ukrytą od wieków i pokoleń. Właśnie teraz została ona objawiona Jego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tajemnicy ukrytej dla wieków i dla pokoleń, [która] teraz objawiona została Jego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okryte tajemnicą przez całe wieki i pokolenia, a teraz odsłonięte przed ludem Bożym.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przekazać wam całą pełnię słowa Bożego. Tajemnica dla (dawnych) wieków i pokoleń zakryta, teraz została objawiona Jego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таємницю, сховану від віків і від родів, а тепер об'явлену для його святих,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zakrytą od wieków i pokoleń, a teraz objawioną Jego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tajemnicy ukrytej od pokoleń, od wieków, teraz jednak objawionej ludziom, których zastrzegł On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świętą tajemnicę ukrytą od minionych systemów rzeczy i od minionych pokoleń. Teraz jednak została ona ujawniona jego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tajemnicę, która była niedostępna przez wiele stuleci i pokoleń, ale teraz została ujawniona Jego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Boże nazwane jest tajemnicą objawiającą plan Boga. Słowo tajemnica, μυστήριον, łączyło się na gruncie greckim z misteriami religijnymi. Oznaczało ono wiedzę tajemną dostępną dla wąskiego grona ludzi. Paweł opisuje Bożą tajemnicę jako objawioną (&lt;x&gt;520 16:25&lt;/x&gt;; &lt;x&gt;560 1:9&lt;/x&gt;), dając wyraźnie do zrozumienia, że Boża tajemnica to nie wiedza tajemna dostępna dla nielicznych, lecz Chrystus i Jego dzieło odkupienia zwiastowane każdemu człowiekowi.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16:25-26&lt;/x&gt;; &lt;x&gt;560 3:4&lt;/x&gt;; &lt;x&gt;620 1:10&lt;/x&gt;; &lt;x&gt;670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2024-04-19T02:14:32Z</dcterms:modified>
</cp:coreProperties>
</file>