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9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chciał Bóg oznajmić czym bogactwo chwały tajemnicy tej wśród pogan która jest Pomazaniec w was nadzieja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Bóg zechciał oznajmić, jak wielkie jest wśród pogan bogactwo chwały* tej tajemnicy,** którą jest Chrystus w was,*** **** nadzieja***** chwały.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zechciał Bóg dać poznać, czym bogactwo chwały tajemnicy tej wśród pogan, którą jest Pomazaniec w was, nadzieja chwały,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chciał Bóg oznajmić czym bogactwo chwały tajemnicy tej wśród pogan która jest Pomazaniec w was nadzieja chwały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16:25&lt;/x&gt;; &lt;x&gt;560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Chrystus w was : myśl zawarta w tym wyrażeniu jest podstawą wewnętrznego życia i  drogowskazem  codziennego  postępowania.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8:11&lt;/x&gt;; &lt;x&gt;560 1:12-13&lt;/x&gt;; &lt;x&gt;690 5:11-12&lt;/x&gt;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2024-04-26T10:45:15Z</dcterms:modified>
</cp:coreProperties>
</file>