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3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trzymając się głowy z której całe ciało przez zetknięcia i spajania które jest dostarczane i które jest zespalane wzrasta wzrostem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trzymając się przy tym Głowy, z której całe ciało, zasilane i spajane stawami i ścięgnami, rośnie Bożym wzrostem.*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trzyma się silnie głowy, z czego* całe ciało przez zetknięcia i związania zaopatrywane i zespalane wzrasta wzrostem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trzymając się głowy z której całe ciało przez zetknięcia i spajania które jest dostarczane i które jest zespalane wzrasta wzrostem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2:21&lt;/x&gt;; &lt;x&gt;560 4:15-16&lt;/x&gt;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nie odnosi się do "głowy".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2024-04-30T17:40:39Z</dcterms:modified>
</cp:coreProperties>
</file>