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3369"/>
        <w:gridCol w:w="4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dotknąłbyś i nie skosztowałbyś i nie dotykałbyś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dotykaj, nie kosztuj, nie ruszaj?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"Nie dotknij, i nie skosztuj, i nie spróbuj",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dotknąłbyś i nie skosztowałbyś i nie dotykałbyś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dotykaj, nie próbuj, nie ruszaj?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dotykaj, nie kosztuj, nie ruszaj;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niektórzy: Nie dotykaj się, ani kosztuj, ani ruszaj;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dotykajcie się, ani kosztujcie, ani ruszajcie: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ani nie kosztuj, ani nie dotykaj...!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dotykaj, nie kosztuj, nie ruszaj?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bierz, nie próbuj, nie dotykaj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bierz, nie próbuj, nie dotykaj”.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 dotknij”, „Nie skosztuj”, „Nie zetknij się”?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"nie dotykaj!", "tego nie bierz do ust, tamtego nie ruszaj!"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 dotykaj, nie jedz, nie ruszajʼ?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рухай, не їж, не дотикайся?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do czynienia, nie doświadcz, ani nie dotknij.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 dotykaj tego!", "nie jedz tamtego!", "nie tykaj owego!".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ruszaj ani nie kosztuj, ani nie dotykaj”,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jedz! Nie próbuj! Nawet tego nie dotykaj!”?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2024-04-30T09:28:59Z</dcterms:modified>
</cp:coreProperties>
</file>