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84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wszelkie skarby* mądrości** i poznania.***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której* są wszystkie skarby mądrości i poznania zakryte.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zawarte są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skryte są wszystkie skarby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skryte są wszytkie skarby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wszystkie skarby mądrości i wiedzy są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ukryte są wszystkie skarby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są odsłonięte wszystkie skarby mądrości i 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są ukryte wszystkie skarby mądrości i 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są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сховані всі скарби премудрости й пізнання.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oraz wyższego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Nim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są starannie skryte wszelkie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Nim bowiem kryją się niewyczerpane bogactwa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&lt;x&gt;530 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Fałszywi nauczyciele akcentowali poznanie (γνῶσις ) jako środek do zbawienia. Paweł przeciwstawia im Chrystusa. To w Nim ukryte są wszelkie skarby mądrości i poznania.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2:3-5&lt;/x&gt;; &lt;x&gt;290 45:3&lt;/x&gt;; &lt;x&gt;560 3:19&lt;/x&gt;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Gramatycznie możliwe: "w 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2024-04-30T15:20:30Z</dcterms:modified>
</cp:coreProperties>
</file>