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tym, aby was nikt nie zwodził podstępnymi wywodami.*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mówię, aby nikt was oszukiwał sobie* w ujmującym mówieniu**.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aby nie ktoś was zwodziłby w przekonywującym mówieniu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16:18&lt;/x&gt;; &lt;x&gt;560 5:6&lt;/x&gt;;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medii jako orzeczenie zdania zamiarowego. Składniej: "aby nikt was nie oszukiwał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ujmującym mówieniu" - prawdopodobnie instrumentalnie: "ujmującym mówieniem".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2024-04-30T19:32:33Z</dcterms:modified>
</cp:coreProperties>
</file>