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 Nim, sprowadzona do cielesnej postaci, zawiera się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wszystka zupełność bóstwa cieleśnie.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wszytka zupełność Bóstwa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cała Pełnia: Bóstwo na sposób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pełnia bóstwa zamieszkuje na sposób cielesny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 Nim mieszka cieleśnie cała pełnia Bóstwa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jego osobie ucieleśniła się cała pełnia boskości.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bowiem, w Jego ciele mieszka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 ньому тілесно живе вся повнота Божества.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zamieszkuje cieleśnie cała pełnia natury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 sposób cielesny mieszka pełnia wszystkiego, 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w nim mieszka cieleśnie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Bóg jest obecny w całej 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2024-04-30T16:46:19Z</dcterms:modified>
</cp:coreProperties>
</file>