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3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rodzicom,* gdyż to podoba się 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we wszystkim, to bowiem bardzo podobającym się jest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&lt;x&gt;240 1:8&lt;/x&gt;; &lt;x&gt;240 6:20&lt;/x&gt;; &lt;x&gt;240 23:22&lt;/x&gt;; &lt;x&gt;470 15:4&lt;/x&gt;; &lt;x&gt;470 19:19&lt;/x&gt;; &lt;x&gt;490 2:51&lt;/x&gt;; &lt;x&gt;520 1:30&lt;/x&gt;; &lt;x&gt;560 6:1&lt;/x&gt;; &lt;x&gt;620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2024-05-19T21:27:12Z</dcterms:modified>
</cp:coreProperties>
</file>