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rozjątrzajcie dzieci waszych, aby nie traciły ducha*.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2024-05-19T18:30:36Z</dcterms:modified>
</cp:coreProperties>
</file>