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ukaże się Chrystus – wasze życie* – wtedy i wy wraz z Nim ukażecie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Pomazaniec zostanie uczyniony widocznym*, życie wasze**, wtedy i wy razem z Nim zostaniecie uczynieni widocznymi*** w chwale.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6:15-17&lt;/x&gt;; &lt;x&gt;550 2:20&lt;/x&gt;; &lt;x&gt;570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nasze zmartwychwstanie i przemienienie (zob. &lt;x&gt;530 15:42-57&lt;/x&gt;; &lt;x&gt;590 4:13-18&lt;/x&gt;).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15:43&lt;/x&gt;; &lt;x&gt;570 3:21&lt;/x&gt;;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"objawi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"objawicie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2024-05-19T21:02:50Z</dcterms:modified>
</cp:coreProperties>
</file>