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ten z was niewolnik Pomazańca zawsze walcząc za was w modlitwach aby zostalibyście postawieni jako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Epafras,* ** który pochodzi spośród was, sługa Jezusa Chrystusa, zawsze zmagający się o was w modlitwach, abyście zostali doprowadzeni do doskonałości*** oraz do pełnego przekonania we wszelkiej woli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(ten) z was, sługa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każdej chwili walczący o was w modlitwach, aby postawieni zostaliście* (jako) dojrzali i dopełnieni w całej woli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(ten) z was niewolnik Pomazańca zawsze walcząc za was w modlitwach aby zostalibyście postawieni (jako) dojrzali i którzy są dopełnieni w całej woli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poświęcony Afrodycie.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5:48&lt;/x&gt;; &lt;x&gt;560 4:13&lt;/x&gt;; &lt;x&gt;570 3:15&lt;/x&gt;; &lt;x&gt;580 1:28&lt;/x&gt;; &lt;x&gt;620 3:17&lt;/x&gt;; 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2024-04-27T14:13:42Z</dcterms:modified>
</cp:coreProperties>
</file>