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ukochany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miły, także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namilszy,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lekarz umiłowany,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umiłowany lekarz, oraz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Przesyłają wam pozdrowienia również Łukasz, nasz drogi lekarz, 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także pozdrowienia od Łukasza, kochanego lekarza, i od Demasa.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Лука - улюблений лікар, і Димас.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 umiłowany lekarz oraz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ślą nasz ukochany przyjaciel Łukasz, lekarz, i 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Łukasz, umiłowany lekarz, a także Demas.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nasz drogi doktor Łukasz oraz Demas.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2024-04-28T00:24:36Z</dcterms:modified>
</cp:coreProperties>
</file>