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6"/>
        <w:gridCol w:w="54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powiedzcie Archippowi uważaj na posługę którą przyjąłeś w Panu aby ją wypełniłbyś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też Archipposowi:* ** Pamiętaj, abyś wypełniał posługę, którą przyjąłeś w Panu.***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powiedzcie Archipowi: "Patrz (na) służbę, którą przyjąłeś w Panu, aby ją wypełniłbyś".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powiedzcie Archippowi uważaj (na) posługę którą przyjąłeś w Panu aby ją wypełniłbyś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też Archipposowi: Pamiętaj, abyś trwał przy obowiązkach, które przyjąłeś jako człowiek żyjący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też Archipowi: Uważaj, abyś wypełnił posługę, którą przyjąłeś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powiedzcie Archipowi: Patrzaj na to posługiwanie, któreś przyjął w Panu, abyś je wypełnił.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powiedzcie Archipowi: Doglądaj posługowania, któreś wziął w Panu, abyś je wypełniał.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zaś Archipowi: Bacz, abyś wypełnił posługę, którą przyjąłeś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też Archippowi: Bacz, abyś wypełnił posługiwanie, które otrzymałeś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też Archipowi: Zważaj, abyś wypełniał służbę, którą przyjąłeś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powiedzcie Archipowi: Uważaj, abyś wypełnił posługę, którą Pan ci powierzył.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Archipowi powiedzcie: „Uważaj, abyś wypełniał służbę, którą przyjąłeś w Panu”.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Powiedzcie Archipowi, by dołożył starań, aby wypełnił swoje obowiązki w służbie, powierzonej mu przez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Archipowi powiedzcie: Uważaj, abyś wypełnił posługę, którą przyjąłeś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скажіть Архипові: Бережи те служіння, яке одержав у Господі, щоб ти його довершив.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też Archipowi: Troszcz się o służbę, którą otrzymałeś w Panu, abyś ją wypełniał.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powiedzcie Archipowi: "Bacz, żebyś wypełnił zadanie, jakie Pan ci powierzył".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też Archipowi: ”Stale bacz na usługiwanie, które przyjąłeś w Panu, aby je spełnić”.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Archipowi zaś przekażcie wiadomość: „Staraj się dobrze wykonać zadanie, które zlecił ci Pan”.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Archippos, Ἄρχιππος, czyli: pan koni; w Flm 2 Paweł określa go współbojownikiem.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Flm 2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&lt;x&gt;620 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2024-04-27T18:48:41Z</dcterms:modified>
</cp:coreProperties>
</file>