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o 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wszystkich,* wspominając was w naszych modlitwach,** nieustannie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każdej chwili za wszystkich was, wspomnienie czyniąc sobie w modlitwach naszych, nieustannie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(o) 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wszystkich. Nieustannie wspominamy was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czyniąc wzmiankę o was w naszych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 wzmiankę czyniąc o was w modlitwach naszych,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pokój. Dziękujemy Bogu zawsze za was wszytkie, wspominając was w modlitwach naszych bez przestanku,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wspominając o was nieustannie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 wspominając was w modlitwach naszych nieustannie,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gdy nieustannie wspominamy o was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 i pamiętamy o was nieustannie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zawsze Bogu za was wszystkich, ilekroć robimy wspomnienie w naszych modlitwach, bo stale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za was wszystkich, nigdy nie zapominając o was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Składamy Bogu nieustanne dzięki za was wszystkich, wspominając was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Дякуємо Богові завжди за всіх вас, згадуючи в наших молитвах, безупинно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czyniąc o was wzmiankę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regularnie wymieniając was w 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Bogu, gdy czynimy o was wszystkich wzmiankę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za was wszystkich Bogu i ciągle pamiętamy o was w naszych modlitwach.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&lt;x&gt;590 2:13&lt;/x&gt;; &lt;x&gt;590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1:9&lt;/x&gt;; &lt;x&gt;560 1:16&lt;/x&gt;; &lt;x&gt;570 1:3-4&lt;/x&gt;; &lt;x&gt;580 1:3&lt;/x&gt;; &lt;x&gt;600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2024-05-08T16:08:45Z</dcterms:modified>
</cp:coreProperties>
</file>