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74"/>
        <w:gridCol w:w="59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nieustannie pamiętając o waszym dziele wiary i trudzie miłości i wytrwałości nadziei co do Pana naszego Jezusa Pomazańca przed Bogiem i Ojcem naszym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pamiętając* o dziele waszej wiary,** trudzie miłości*** i wytrwałości nadziei**** (co do) naszego Pana, Jezusa Chrystusa, przed Bogiem i Ojcem naszym,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przypominając sobie (o) waszym dziele wiary, i (o) trudzie miłości, i (o) wytrwałości nadziei (co do) Pana naszego, Jezusa Pomazańca przed Bogiem i Ojcem naszym,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nieustannie pamiętając (o) waszym dziele wiary i trudzie miłości i wytrwałości nadziei (co, do) Pana naszego Jezusa Pomazańca przed Bogiem i Ojcem naszym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wspominając was w naszych modlitwach nieustannie, pamiętając (przestawienie przecinka).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13:13&lt;/x&gt;; &lt;x&gt;550 5:6&lt;/x&gt;; &lt;x&gt;560 6:23&lt;/x&gt;; &lt;x&gt;580 1:4&lt;/x&gt;; &lt;x&gt;590 3:2&lt;/x&gt;; &lt;x&gt;590 5:8&lt;/x&gt;; &lt;x&gt;600 1:3-4&lt;/x&gt;; &lt;x&gt;600 3:2&lt;/x&gt;; &lt;x&gt;610 1:14&lt;/x&gt;; &lt;x&gt;660 2:22&lt;/x&gt;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&lt;x&gt;590 4:9&lt;/x&gt;; &lt;x&gt;600 3:5&lt;/x&gt;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5:4&lt;/x&gt;; &lt;x&gt;520 8:24-25&lt;/x&gt;; &lt;x&gt;520 15:4&lt;/x&gt;; &lt;x&gt;590 4:13&lt;/x&gt;; &lt;x&gt;590 5:8&lt;/x&gt;; &lt;x&gt;600 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2024-04-20T09:29:12Z</dcterms:modified>
</cp:coreProperties>
</file>