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84"/>
        <w:gridCol w:w="4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bracia którzy są umiłowani przez Boga wybranie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bracia ukochani przez Boga, o waszym wybraniu,*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wiedząc, bracia umiłowani przez Boga, (o) wybraniu waszym,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bracia którzy są umiłowani przez Boga wybranie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Modlimy się o was wiedząc, bracia ukochani przez Boga, że zostaliście wybrani,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umiłowani bracia, że zostaliście wybrani przez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bracia umiłowani od Boga, wybranie wasze,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bracia umiłowani od Boga, o wybraniu waszym,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bracia przez Boga umiłowani, o wybraniu waszym,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bracia umiłowani przez Boga, że zostaliście wybrani,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bracia umiłowani przez Boga, o wybraniu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bracia umiłowani przez Boga, że On was wybrał.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 przecież, umiłowani przez Boga bracia, o waszym wyborze,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Bracia, to pewne, że Bóg was ukochał i wybrał,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też, bracia umiłowani przez Boga, że należycie do Jego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знаючи, Богом улюблені брати, про ваш вибір.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o waszym wybraniu, umiłowani przez Boga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bracia, że Bóg was ukochał i wybrał,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bowiem, bracia umiłowani przez Boga, że zostaliście przez niego wybrani,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przyjaciele, że Bóg was kocha i że wybrał was.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1:4&lt;/x&gt;; &lt;x&gt;600 2:13&lt;/x&gt;; &lt;x&gt;670 1:10&lt;/x&gt;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2024-04-19T16:48:12Z</dcterms:modified>
</cp:coreProperties>
</file>