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dobra nowina dotarła do was nie tylko w Słowie, ale także w mocy, w Duchu Świętym i z wielką siłą przekonania. Wiecie przecież, jak Bóg, ze względu na was, używał nas pomiędzy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nasza ewangelia nie doszła was tylko w słowie, ale także w mocy i w Duchu Świętym, i w pełnym przekonaniu. Wiecie bowiem, jacy byliśmy dla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Ewangielija nasza nie była u was tylko w mowie, ale też w mocy i w Duchu Świętym, i we wszelkiem upewnieniu, jako wiecie, jakimyśmy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Ewanielia nasza nie była do was tylko w mowie, ale i w mocy, i w Duchu świętym, i w zupełności wielkiej: jako wiecie, jakiemiśmy byli między wami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głoszenie Ewangelii wśród was nie dokonało się samym tylko słowem, lecz mocą i [działaniem] Ducha Świętego oraz wielką siłą przekonania. Wiecie bowiem, jacy dla was byliśmy,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ewangelia zwiastowana wam przez nas, doszła was nie tylko w Słowie, lecz także w mocy i w Duchu Świętym, i z wielką siłą przekonania; wszak wiecie, jak wystąpiliśmy między wami przez wzgląd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głoszenie Ewangelii dokonało się wśród was nie tylko przez samo Słowo, ale także w mocy i w Duchu Świętym, i w wielkiej pełni. Przecież wiecie, jacy staliśmy się wśród was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Głosiliśmy wam bowiem Ewangelię nie tylko słowem, ale w mocy Ducha Świętego i z pełnym przekonaniem. Wiecie przecież, jacy byliśmy wobec was, gdy przebywaliśmy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że nasze głoszenie ewangelii nie dotarło do was w samym tylko słowie, lecz również w mocy, i w Duchu Świętym, i w całkowitym przekonaniu. Bo przecież wiecie, jacy stanęliśmy wśród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nasza Ewangelia, którą głosiliśmy z wielką siłą przekonania, oddziaływała na was nie tylko przez Słowo, ale też przez moc Ducha Świętego. Sami zresztą wiecie, jak pracowaliśmy wśród was i 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naszą głosiliśmy wam nie tylko słowami, lecz również mocą Ducha Świętego i z głębokim przekonaniem. Wiecie przecież, jakimi byliśmy dla was, gdyśmy u was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добра вістка до вас була не тільки в слові, а й у силі, і в Святім Дусі, і в повнім переконанні. Ви знаєте, якими були ми між вами задля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Ewangelia nie dokonała się w was jedynie w słowie, ale jak wiecie także w mocy, w Duchu Świętym oraz we wszelkiej pełni. I wiecie jakimi się staliśmy dla was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Nowina, którąśmy przynieśli, stała się dla was sprawą nie samych tylko słów, ale i mocy, Ruach Ha-Kodesz i pełnego przeświadczenia, bo też wiecie, jak żyliśmy ze względu na was, gdyśmy byli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dobra nowina, którą głosimy, nie dotarła do was przez samą tylko mowę, lecz także przez moc i ducha świętego, i głębokie przekonanie, a zresztą wiecie, jakimi się dla was staliśmy ze względu na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opowiadaliśmy wam dobrą nowinę, to usłyszeliście nie tylko nasze słowa, ale zobaczyliście także moc Boga i zostaliście przekonani przez Ducha Świętego. Dobrze też wiecie, że prawdziwość dobrej nowiny potwierdziliśmy również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2024-04-24T13:45:37Z</dcterms:modified>
</cp:coreProperties>
</file>