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mieszkańcy tamtych stron sami rozgłaszają, jak nas przyjęliście i jak odwróciliście się od bóstw do Boga, po to,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opowiadają o nas, jakie było nasze przybycie do was i jak nawróciliście się od bożków do Boga, aby służyć żywemu i prawdziwemu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oni sami oznajmują o was, jakie było przyjście nasze do was i jakoście się nawrócili do Boga od bałwanów, abyście służyli Bogu żywemu i prawdziwemu,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sami o nas opowiadają, jakieśmy weszcie do was mieli i jakoście się nawrócili do Boga od bałwanów, abyście służyli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opowiadają o nas, jakiego to przyjęcia doznaliśmy od was i jak nawróciliście się od bożków do Boga, 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opowiadają o nas, jakiego to u was doznaliśmy przyjęcia, i jak nawróciliście się od bałwanów do Boga,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sami przecież oznajmiają o tym, w jaki sposób przyjęliście nas i jak odwróciliście się od bożków do Boga, aby służyć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jak zostaliśmy przez was przyjęci i jak zwróciliście się ku Bogu, odwracając się od bożków, aby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opowiadają o nas, jakiego to przyjęcia doznaliśmy u was i jak zawróciliście od idoli do Boga, aby służyć Bogu żywemu i prawdziwemu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opowiadają, w jaki sposób nas przyjęliście, jak porzuciliście bałwochwalstwo i nawróciliście się, aby służyć żywemu i prawdziwemu Bogu I 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bowiem sami opowiadają, jakiego przyjęcia doznaliśmy u was i jak, porzuciwszy bożków, zwróciliście się do Boga, żeby służyć Bogu żywemu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самі про нас сповіщають, яким був наш прихід до вас і як ви навернулися до Бога від ідолів, щоб служити живому і правдивому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sami o nas mówią. O tym jakie było nasze przyjście do was oraz jak zawróciliście od wizerunków do Boga, aby służyć żyjącemu i prawdziwemu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oni sami bez przerwy mówią nam o przyjęciu, jakie nam zgotowaliście, i jak od bałwanów odwróciliście się do Boga, aby służyć prawdziwemu Bogu, Temu, który 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sami stale opowiadają, w jaki sposób my pierwsi weszliśmy między was i jak od waszych bożków zawróciliście do Boga, aby być niewolnikami żywego i prawdziwego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sami opowiadają bowiem, jak wspaniale nas przyjęliście i jak odwróciliście się od swoich bożków, aby służyć żywemu i prawdziwemu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2024-04-25T00:59:39Z</dcterms:modified>
</cp:coreProperties>
</file>