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zachęcamy* w Panu Jezusie, abyście tak jak przejęliście od nas,** jak macie postępować i podobać się Bogu*** – jak zresztą postępujecie – abyście tym bardziej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więc, bracia, prosimy was i zachęcamy w Panu, Jezusie, aby jak przyjęliście od nas (to) jak trzeba, (by) wy postępować* i przypodobać się** Bogu, jak i postępujecie, aby obfitowalibyście bardziej.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tak, jak przyjęliście od nas jak trzeba wam postępować i przypodobać się Bogu aby obfitowalibyście bardziej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4:1&lt;/x&gt;; &lt;x&gt;590 2:12&lt;/x&gt;; &lt;x&gt;590 5:14&lt;/x&gt;; &lt;x&gt;600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postępowali".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przypodobali się"; ściśle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2024-04-29T11:26:56Z</dcterms:modified>
</cp:coreProperties>
</file>