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tych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wierzymy, że Jezus umarł i zmartwychwstał,* tak też, że Bóg tych, którzy zasnęli, za sprawą Jezusa poprowadzi wraz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wierzymy, że Jezus umarł i wstał*, tak i Bóg (tych), (którzy zasnęli) dla Jezusa, poprowadzi razem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(tych) którzy zostali uśpieni ze względu na Jezusa poprowadzi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10:9&lt;/x&gt;; &lt;x&gt;520 14:9&lt;/x&gt;; &lt;x&gt;530 15:3-4&lt;/x&gt;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2024-04-29T11:10:00Z</dcterms:modified>
</cp:coreProperties>
</file>