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6"/>
        <w:gridCol w:w="3658"/>
        <w:gridCol w:w="3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zachęcajcie jedni drugich przez słowa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drugich* tymi słowami.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zachęcajcie jedni drugich przez słowa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zachęcajcie jedni drugich przez słowa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2024-04-29T11:12:51Z</dcterms:modified>
</cp:coreProperties>
</file>