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by wstrzymywać się wam od 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Boga:* poświęcenie wasze,** *** dla powstrzymywania**** się przez was od nierządu,*****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jest wolą Boga: uświęcenie wasze, (by) powstrzymywać się wy* od nierządu,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(by) wstrzymywać się wam od nierządu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poświęcenie wasze, ὁ ἁγιασμὸς ὑμῶν.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1:30&lt;/x&gt;; &lt;x&gt;590 3:13&lt;/x&gt;; &lt;x&gt;590 5:23&lt;/x&gt;; &lt;x&gt;600 2:13&lt;/x&gt;; &lt;x&gt;650 10:10&lt;/x&gt;; &lt;x&gt;670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5:32&lt;/x&gt;; &lt;x&gt;470 15:19&lt;/x&gt;; &lt;x&gt;470 19:9&lt;/x&gt;; &lt;x&gt;480 7:21&lt;/x&gt;; &lt;x&gt;510 15:20&lt;/x&gt;; &lt;x&gt;510 21:25&lt;/x&gt;; &lt;x&gt;530 5:1&lt;/x&gt;; &lt;x&gt;530 6:13&lt;/x&gt;; &lt;x&gt;530 7:2&lt;/x&gt;; &lt;x&gt;540 12:21&lt;/x&gt;; &lt;x&gt;550 5:19&lt;/x&gt;; &lt;x&gt;560 5:3&lt;/x&gt;; &lt;x&gt;580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2024-04-29T09:20:30Z</dcterms:modified>
</cp:coreProperties>
</file>