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ulegać namiętnościom, jak poganie, którzy Boga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 jak 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 jako i 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żądze jako i Pogani,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pożądliwej namiętności,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namiętności żądzy, jak poganie,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namiętności pożądania,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namiętnym pożądaniem, jak to czynią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poddawania żądzom jak 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powodować niepowstrzymanym żądzom, jak poganie, którzy nie znają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ulega naporowi żądzy,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в пристрасті хтивости, як погани, що не знають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uczuciu pożądania, tak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ulegając pożądliwym pragnieniom, jak poganie, którzy Boga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zachłannej żądzy seksualnej, jaką też pałają narody, nie znające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pozwalał, aby kierowały nim grzeszne pragnienia. Tak bowiem postępują poganie, którzy nie przejmują się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2024-04-29T11:36:19Z</dcterms:modified>
</cp:coreProperties>
</file>