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dopuszcza się wykroczeń i nie oszukuje swojego brata, gdyż Pan wymierza za to karę. To wam zresztą zapowiadaliśmy i poświadczaliśmy.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wykorzystywał i nie oszukiwał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 swego brata, bo Pan jest mścicielem tego wszystkiego, jak wam to przedtem mówiliśmy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uciskał i nie oszukiwał w żadnej sprawie brata swego: bo Pan jest mścicielem tego wszystkiego, jakośmy wam przedtem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kto nie podchodził ani oszukiwał w sprawie brata swego: abowiem mścicielem jest Pan wszytkiego tego, jakośmy wam przedtym powiadali i 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wykracza i nie oszukuje brata swego, bo jak wam to przedtem powiedzieliśmy, zapewniając uroczyście: Pan jest mścicielem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dopuszczał się wykroczenia i nie oszukiwał w jakiejkolwiek sprawie swego brata, gdyż Pan jest mścicielem tego wszystkiego, jak to wam zapowiadaliśmy i zaświadczaliśmy.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swoim działaniu nie narusza praw swojego brata i nie oszukuje go, ponieważ Pan pomści to wszystko, jak wam to zapowiedzieliśmy i poświadczyliśmy.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sprawie nie popełnia wykroczeń i nie oszukuje swego brata, ponieważ Pan będzie karał za wszystkie takie czyny, jak to już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wykraczanie ani nie oszukiwanie swojego brata w różnych sprawach, bo za to wszystko Pan karze, jak to wam już wcześniej powiedziałem i starałem się przekonać.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krzywdzić swego brata ani nie naruszać jego praw, bo Pan wymierza karę za to wszystko. Mówiłem przecież o tym i ostrzegałem.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tej dziedzinie nie narusza prawa bliźniego, gdyż Pan jest mścicielem tego wszystkiego, o czym was już przedtem pouczyliśmy, powołując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чиніть насильства і не кривдьте свого брата, бо Господь є месником за все це, як і раніше ми вам сказали й засвідчили.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nie być chciwym zysku w żadnej sprawie swojego brata. Dlatego, że Pan jest obrońcą sprawiedliwości względem nich wszystkich, jak wam wcześniej powiedzieliśmy i zaświadczyliśmy.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krzywdzić brata w tej dziedzinie ani go wykorzystywać, bo Pan karze wszystkich, którzy to czynią, jak to wam przedtem obszernie wyłuszczyliśmy.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sprawie nikt nie posuwał się do szkodzenia i nie wkraczał w prawa swego brata, bo przecież Pan wymierza karę za to wszystko, jak wam przedtem powiedzieliśmy, a także daliśmy dokładne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więc ani nie wykorzystujcie innych wierzących. Mówiliśmy wam o tym, ale teraz jeszcze raz powtarzamy: Bóg ukarze tych,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2024-04-29T12:15:41Z</dcterms:modified>
</cp:coreProperties>
</file>