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braterskiej* nie trzeba wam pisać,** bo wy sami jesteście pouczeni przez Boga,*** by kochać się wzajemnie;****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kochaniu braci nie potrzebę macie pisać wam, sami bowiem wy nauczeni przez Boga jesteście ku miłować jedni drugich;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3:12&lt;/x&gt;; &lt;x&gt;650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54:13&lt;/x&gt;; &lt;x&gt;300 31:34&lt;/x&gt;; &lt;x&gt;500 6:45&lt;/x&gt;; &lt;x&gt;500 14:26&lt;/x&gt;;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&lt;x&gt;500 15:12&lt;/x&gt;; &lt;x&gt;690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2024-04-29T16:33:04Z</dcterms:modified>
</cp:coreProperties>
</file>