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2038"/>
        <w:gridCol w:w="4529"/>
        <w:gridCol w:w="2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módlcie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módlcie.*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nieustannie módlcie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módlcie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18:1&lt;/x&gt;; &lt;x&gt;520 12:12&lt;/x&gt;; &lt;x&gt;560 6:18&lt;/x&gt;; &lt;x&gt;580 4:2&lt;/x&gt;; &lt;x&gt;670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2024-05-06T07:08:09Z</dcterms:modified>
</cp:coreProperties>
</file>