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0"/>
        <w:gridCol w:w="2043"/>
        <w:gridCol w:w="2479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Jozue urzędnikom*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18:24-25&lt;/x&gt;; &lt;x&gt;40 11:16&lt;/x&gt;; &lt;x&gt;50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2024-04-26T22:50:35Z</dcterms:modified>
</cp:coreProperties>
</file>