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plemienia Manassesa Jozue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2024-04-25T07:38:25Z</dcterms:modified>
</cp:coreProperties>
</file>