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JAHWE da odpoczynek waszym braciom, tak jak wam, i także oni posiądą ziemię, którą JAHWE, wasz Bóg, im daje. Wtedy wrócicie do ziemi waszego dziedzictwa, którą dał wam Mojżesz, sługa JAHWE, za Jordanem, od wschodu słońca, i posiądziecie ją.*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posiądziecie ją, </w:t>
      </w:r>
      <w:r>
        <w:rPr>
          <w:rtl/>
        </w:rPr>
        <w:t>וִירִׁשְּתֶם אֹותָּה</w:t>
      </w:r>
      <w:r>
        <w:rPr>
          <w:rtl w:val="0"/>
        </w:rPr>
        <w:t xml:space="preserve"> ,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2024-04-26T23:29:06Z</dcterms:modified>
</cp:coreProperties>
</file>