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(już) wam je dałem,* jak zapowiedziałem Mojżeszowi.**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każde miejsce, na którym stanie wasza stopa,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stąpać wasza noga, dałem wam,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którem deptać będzie stopa nogi waszej, dałem wam, jakom obiecał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miejsce, po którym deptać będzie stopa nogi waszej, dam wam, jakom rzekł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które zstąpi wasza noga, Ja wam daję, jak zapowiedziałem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wasza stopa stanie, dam wam, jak przyobiecałem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każde miejsce, po którym przejdzie wasza stopa, tak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gdzie stanie wasza noga, przeznaczyłem dla was, tak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noga wasza, oddaję wam, jak to przyrzekłem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місце, на яке поставите стопу ваших ніг, вам його дам, так як Я сказав Мойсеєві,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 na którym stanie stopa waszej nogi – wam je oddam,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stąpał spód waszej stopy, dam wam, tak jak obiecałem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(już) je wam dałem, </w:t>
      </w:r>
      <w:r>
        <w:rPr>
          <w:rtl/>
        </w:rPr>
        <w:t>נְתַּתִיו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2024-04-23T15:36:22Z</dcterms:modified>
</cp:coreProperties>
</file>