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0"/>
        <w:gridCol w:w="6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a z nim cały Izrael, wyruszył z Makkedy do Libny i walczył przeciw Libnie.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2024-05-04T21:58:13Z</dcterms:modified>
</cp:coreProperties>
</file>