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Gezeru,* wyruszył na pomoc Lachisz. Lecz Jozue pobił go wraz z jego ludem tak, że nie zostawił mu nikogo,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2024-05-04T23:41:27Z</dcterms:modified>
</cp:coreProperties>
</file>