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0"/>
        <w:gridCol w:w="2574"/>
        <w:gridCol w:w="3124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2024-05-02T16:14:50Z</dcterms:modified>
</cp:coreProperties>
</file>