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7"/>
        <w:gridCol w:w="2214"/>
        <w:gridCol w:w="2687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2024-05-02T22:44:15Z</dcterms:modified>
</cp:coreProperties>
</file>