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6"/>
        <w:gridCol w:w="2212"/>
        <w:gridCol w:w="2685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osady, i jego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2024-05-02T20:47:01Z</dcterms:modified>
</cp:coreProperties>
</file>