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1"/>
        <w:gridCol w:w="5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Chumta, i Kiriat-Arba, to jest Hebron, i Sior – miast dziewięć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Chumta, Kiriat-Arba, to jest Hebron, i Sior — dziewięć miast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Chumta, Kiriat-Arba, czyli Hebron, Sijor: dziewięć miast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Chumta, i Karyjat Arbe, toć jest Hebron, i Syjor, miast dziewięć,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Atmata, i Kariatarbe, to jest Hebron, i Sijor: miast dziewięć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Chumta, Kiriat-Arba, czyli Hebron, Sijor: dziewięć miast z przyległymi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Chumta, Kiriat-Arba, to jest Hebron, Sior, miast dziesięć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Chumta, Kiriat-Arba, czyli Hebron, i Sijor – dziewięć miast wraz z należącymi do nich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Chumta, Kiriat-Arba, czyli Hebron, Sijor: dziewięć miast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Chumta, Kirjat-Arba, czyli Chebron, Cijor; dziewięć miast wraz z przyległymi do nich miejscowościami.VIII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Хаммата і місто Арво [це є Хеврон] і Сіор, міст девять і їхні села.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Chumta, Kirjath Arba, czyli Hebron i Cyor – tych miast było dziewięć, wraz z przyległymi siołami.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Chumta, i Kiriat-Arba, czyli Hebron, i Cijor; dziewięć miast oraz ich osady.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2024-05-02T15:38:28Z</dcterms:modified>
</cp:coreProperties>
</file>