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zgromadziła się cała społeczność synów Izraela w Szilo,* gdzie rozstawiła namiot spotkania.** Ziemia była wprawdzie przez nich podbita,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12:10-11&lt;/x&gt;; &lt;x&gt;90 1:3&lt;/x&gt;; &lt;x&gt;90 4:1-22&lt;/x&gt;; &lt;x&gt;230 78:60&lt;/x&gt;; &lt;x&gt;300 7:12&lt;/x&gt;; &lt;x&gt;300 26:6&lt;/x&gt;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2024-04-28T06:43:59Z</dcterms:modified>
</cp:coreProperties>
</file>