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granica skręcała, po stronie zachodniej zawracała na południe, od góry, która leży naprzeciw Bet-Choron po południowej stronie, i dochodziła do Kiriat-Baal, to jest do Kiriat-Jearim, miasta potomków Judy. To była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obok morza na południe od góry położonej naprzeciw Bet-Choron na południu, i kończyła się w Kiriat-Baal, czyli Kiriat-Jearim, mieście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bieży ta granica kołem po bok morza na południe od góry, która jest przeciw Betoron, na południe, i kończy się w Karyjat Baal, które jest Karyjat Jarym, miasto synów Judowych; a toć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chyli się, krążąc ku morzu, na południe góry, która patrza ku Bethoron przeciw wiatru południowemu i kończyny jego są Kariatbaal, które zową i Kariatiarim, miasto synów Juda, ta jest strona ku morzu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skręcała granica, wracając od strony zachodniej ku południowi, od góry wznoszącej się naprzeciw Bet-Choron od południa i kończyła się na Kiriat-Baal, czyli Kiriat-Jearim, mieście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i po stronie zachodniej zawraca na południe, począwszy od góry, która leży naprzeciw Bet-Choron na południu, a kończy się w Kiriat-Baal, to jest w judzkim mieście Kiriat-Jearim.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skręcała i zawracała po stronie zachodniej ku południowi, od góry naprzeciw Bet-Choron na południu, i kończyła się w Kiriat-Baal, czyli Kiriat-Jearim, mieście należącym do potomków Judy. To jest zachodnia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zmienia kierunek z zachodniego na południowy, biegnąc od góry leżącej naprzeciw Bet-Choron od południa i kończy się w Kiriat-Baal, czyli Kiriat-Jearim, mieście należącym do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następnie załamuje się z zachodu na południe. Od góry położonej naprzeciw Bet-Choron od południa dochodzi do Kirjat-Baal, czyli do Kirjat-Jearim, miasta [należącego do]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границі і обійдуть до часті, що глядить до моря з півдня від гори перед лицем Веторона на півдні, і його вихід (кінець) буде в Кааріятваалі [це є Каріятіярін місто синів Юди]. Це є часть, що до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i po swojej zachodniej stronie zwraca się ku południowi, od góry położonej na południu, od Beth Horon, zabiegając ku Kirjath Baal, czyli do judzkiego miasta Kirjath Jearym. Taką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została wytyczona i zawracała po stronie zachodniej na południe od góry, która znajduje się naprzeciw Bet-Choron na południu; i jej krańcem było Kiriat-Baal, czyli Kiriat-Jearim, miasto synów Judy. Jest to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2024-04-27T22:46:12Z</dcterms:modified>
</cp:coreProperties>
</file>