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ta skręcała i zawracała po stronie zachodniej na południe, od góry, która leży naprzeciw Bet-Choron od południa, a jej kraniec dochodził do Kiriat-Baal, to jest (do) Kiriat-Jearim, miasta synów Judy – to jest strona zachodnia.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2024-04-27T21:15:56Z</dcterms:modified>
</cp:coreProperties>
</file>