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pozostało wśród synów Izraela siedem plemion, którym nie przydzielono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pozostało wśród nich siedem plemion, którym nie przydzielono jeszcze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 wśród synów Izraela siedem pokoleń, którym nie przydzielono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zostało było z synów Izraelskich, którym było nie oddzielono dziedzictwa ich, siedmioro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zostało było siedmioro pokoleni synów Izraelowych, które jeszcze nie wzięły były 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jeszcze wśród Izraelitów siedem pokoleń, które nie otrzymały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jednak wśród synów izraelskich siedem plemion, którym ich dziedzictwa jeszcze nie przydzielono.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pośród Izraelitów pozostało siedem szczepów, którym nie przydzielono jeszcze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Pozostawało jednak wśród Izraelitów siedem plemion, którym dotąd nie przydzielono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Izraelitów pozostało jeszcze siedem pokoleń, którym nie przydzielono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осталися ізраїльські сини, які не унаслідили, сім племен.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zostało pomiędzy synami Israela siedem pokoleń, które jeszcze nie rozdzieliły swojej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synów Izraela dalej pozostawali ci, którym nie przydzielono dziedzictwa mianowicie siedem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2024-04-27T18:42:28Z</dcterms:modified>
</cp:coreProperties>
</file>