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3"/>
        <w:gridCol w:w="2224"/>
        <w:gridCol w:w="2699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 -Araba, i Semaraim, i Betel,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2024-04-27T22:02:49Z</dcterms:modified>
</cp:coreProperties>
</file>