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Sela, Elef* i (miasto) jebuzyckie** – to jest Jerozolima – Gibea, Kiriat, miast czternaście wraz z ich osiedlami.*** Oto dziedzictwo synów Beniamina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Sela, Elef, </w:t>
      </w:r>
      <w:r>
        <w:rPr>
          <w:rtl/>
        </w:rPr>
        <w:t>צֵלַע הָאֶלֶף</w:t>
      </w:r>
      <w:r>
        <w:rPr>
          <w:rtl w:val="0"/>
        </w:rPr>
        <w:t xml:space="preserve"> (tsela‘ ha’elef), lub Sela-Haelef.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Sela, Elef i (miasto) jebuzyckie : wg G: i Jebus, καὶ Ιεβους; wg G A : i Selalef i Jebus, καὶ Σηλαλεφ καὶ Ιεβους.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Razem 26 miast.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2024-04-28T05:03:07Z</dcterms:modified>
</cp:coreProperties>
</file>