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synów Izraela: Jak długo będziecie ociągać się* ** z tym, aby wejść i posiąść ziemię, którą JAHWE, Bóg waszych ojców, wam dał?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ociągać się, </w:t>
      </w:r>
      <w:r>
        <w:rPr>
          <w:rtl/>
        </w:rPr>
        <w:t>מִתְרַּפִים</w:t>
      </w:r>
      <w:r>
        <w:rPr>
          <w:rtl w:val="0"/>
        </w:rPr>
        <w:t xml:space="preserve"> , lub: lenić się, być leniwym, zob. &lt;x&gt;240 18:9&lt;/x&gt;; &lt;x&gt;240 24:10&lt;/x&gt;, stracić zapał lub odwagę, zob. &lt;x&gt;100 4:1&lt;/x&gt;; &lt;x&gt;290 13:7&lt;/x&gt;.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4:1&lt;/x&gt;; &lt;x&gt;240 18:9&lt;/x&gt;; &lt;x&gt;240 24:10&lt;/x&gt;; &lt;x&gt;290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2024-04-27T19:32:54Z</dcterms:modified>
</cp:coreProperties>
</file>