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nie będą mieli działu pośród was, jako że ich dziedzictwem jest kapłaństwo na rzecz JAHWE, a Gad, Ruben i połowa plemienia Manassesa otrzymali już swoje dziedzictwo za Jordanem na wschodzie; dał im je Mojżesz, sługa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2024-04-27T23:32:03Z</dcterms:modified>
</cp:coreProperties>
</file>