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ci ludzie i poszli, Jozue zaś nakazał tym, którzy poszli, aby opisać ziemię: Idźcie, obejdźcie ziemię i opiszcie ją, po czym wróćcie do mnie, a (ja) tu, w Szilo, rzucę dla was los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2024-04-28T09:51:02Z</dcterms:modified>
</cp:coreProperties>
</file>