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obeszli ziemię i opisali ją w zwoju według miast, z podziałem na siedem części, po czym przyszli do Jozuego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ci mężczyźni i obchodzili ziemię, i opisali ją w księdze według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części;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mężowie oni i obchodzili ziemię, i opisywali ją według miast na siedem części w księgi; potem się wrócili do Jozuego,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poszli, i obejźrzawszy ją, na siedm części rozdzielili spisawszy na księgach. I wrócili się do Jozuego do obozu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 chodzili po kraju i spisali miasta według siedmiu działów w księdze, którą przynieśli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poszli, obeszli ziemię i sporządzili jej opis w księdze według miast w siedmiu częściach, a potem przyszli do Jozuego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ci ludzie, przeszli tę ziemię i opisali ją w księdze według miast należących do siedmiu działów, a następnie przybyli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wyruszyli i przemierzyli kraj. Opisali go, dzieląc miasta na siedem części.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mężowie, obeszli kraj i opisali go w księdze, miasto po mieście, dzieląc na siedem części. Następnie przynieśli [księgę]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зміряли землю і обстежили її і описали її за їхніми містами на сім частей до книги і принесли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ludzie poszli, krążyli po kraju oraz go opisali w zwoju, w siedmiu częściach, według pojedynczych miast; po czym wrócili do Jezusa, syna Nuna, do obozu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mężowie wyruszyli i przeszli przez tę ziemię, i sporządzili w księdze jej mapę według miast w siedmiu działach. Potem przyszli do Jozuego do obozu w Szilo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2024-04-27T21:05:43Z</dcterms:modified>
</cp:coreProperties>
</file>