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Issachara według ich rodzin, miasta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2024-05-05T07:58:47Z</dcterms:modified>
</cp:coreProperties>
</file>