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5"/>
        <w:gridCol w:w="2389"/>
        <w:gridCol w:w="2900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Chasor,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2024-05-04T21:01:14Z</dcterms:modified>
</cp:coreProperties>
</file>